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240" w:lineRule="auto"/>
        <w:jc w:val="right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F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ORMULAR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 xml:space="preserve"> (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D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)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Ofertant _______________________________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Sediul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/ Domiciliul 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CUI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/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CNP 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</w:t>
      </w:r>
    </w:p>
    <w:p>
      <w:pPr>
        <w:widowControl w:val="0"/>
        <w:autoSpaceDE w:val="0"/>
        <w:autoSpaceDN w:val="0"/>
        <w:spacing w:line="240" w:lineRule="auto"/>
        <w:jc w:val="center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DECLARAȚIE</w:t>
      </w:r>
    </w:p>
    <w:p>
      <w:pPr>
        <w:widowControl w:val="0"/>
        <w:autoSpaceDE w:val="0"/>
        <w:autoSpaceDN w:val="0"/>
        <w:spacing w:line="240" w:lineRule="auto"/>
        <w:jc w:val="center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de participare la licitație</w:t>
      </w:r>
    </w:p>
    <w:p>
      <w:pPr>
        <w:widowControl w:val="0"/>
        <w:autoSpaceDE w:val="0"/>
        <w:autoSpaceDN w:val="0"/>
        <w:spacing w:line="240" w:lineRule="auto"/>
        <w:ind w:firstLine="720" w:firstLineChars="0"/>
        <w:jc w:val="both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În calitate de ofertant la licitația publică deschisă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 xml:space="preserve">cu plic închis pentru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închirierea suprafeței de ________________________ha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</w:rPr>
        <w:t>,</w:t>
      </w:r>
      <w:r>
        <w:rPr>
          <w:rFonts w:hint="default" w:ascii="Times New Roman" w:hAnsi="Times New Roman" w:eastAsia="TimesNewRomanPS-BoldMT" w:cs="Times New Roman"/>
          <w:b w:val="0"/>
          <w:bCs/>
          <w:color w:val="00000A"/>
          <w:sz w:val="24"/>
          <w:szCs w:val="24"/>
          <w:lang w:val="ro-RO"/>
        </w:rPr>
        <w:t xml:space="preserve"> aferentă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o-RO"/>
        </w:rPr>
        <w:t>pajiștii _______________________________________, aparținând domeniului public al Municipiului Petroșani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, declar că am luat cunoștință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 xml:space="preserve">de prevederile din documentația de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atribuire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 xml:space="preserve"> și prin participarea mea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mă angajez că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 xml:space="preserve"> voi respecta aceste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prevederi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.</w:t>
      </w:r>
    </w:p>
    <w:p>
      <w:pPr>
        <w:widowControl w:val="0"/>
        <w:autoSpaceDE w:val="0"/>
        <w:autoSpaceDN w:val="0"/>
        <w:spacing w:line="240" w:lineRule="auto"/>
        <w:ind w:firstLine="720" w:firstLineChars="0"/>
        <w:jc w:val="both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Mă legitimez cu BI (CI) seria 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_____,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 xml:space="preserve"> nr. 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 xml:space="preserve"> și împuternicirea notarială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(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dacă este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cazul) _____________________.</w:t>
      </w:r>
    </w:p>
    <w:p>
      <w:pPr>
        <w:widowControl w:val="0"/>
        <w:autoSpaceDE w:val="0"/>
        <w:autoSpaceDN w:val="0"/>
        <w:spacing w:line="240" w:lineRule="auto"/>
        <w:ind w:firstLine="720" w:firstLineChars="0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Declar că am depus următoarele documente (personal/prin împuternicit):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_____________________________________________________________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______________________________________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________________________________________________________________________________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_____________________________________________________________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___________________________________________________________________________________________________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_____________________________________________________________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_____________________________________________________________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_____________________________________________________________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hint="default" w:ascii="Times New Roman" w:hAnsi="Times New Roman" w:eastAsia="TimesNewRomanPSMT" w:cs="Times New Roman"/>
          <w:color w:val="000000"/>
          <w:sz w:val="24"/>
          <w:szCs w:val="24"/>
          <w:lang w:val="ro-RO"/>
        </w:rPr>
        <w:t>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autoSpaceDE w:val="0"/>
        <w:autoSpaceDN w:val="0"/>
        <w:spacing w:line="240" w:lineRule="auto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________________________________________________________________________________</w:t>
      </w:r>
    </w:p>
    <w:p>
      <w:pPr>
        <w:widowControl w:val="0"/>
        <w:autoSpaceDE w:val="0"/>
        <w:autoSpaceDN w:val="0"/>
        <w:spacing w:line="240" w:lineRule="auto"/>
        <w:ind w:firstLine="480" w:firstLineChars="200"/>
        <w:jc w:val="both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PETROȘANI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, LA ____________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 xml:space="preserve">__                    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OFERTANT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 xml:space="preserve">,                                        </w:t>
      </w:r>
    </w:p>
    <w:p>
      <w:pPr>
        <w:widowControl w:val="0"/>
        <w:autoSpaceDE w:val="0"/>
        <w:autoSpaceDN w:val="0"/>
        <w:spacing w:line="240" w:lineRule="auto"/>
        <w:ind w:firstLine="480" w:firstLineChars="200"/>
        <w:jc w:val="both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 xml:space="preserve">                                      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>____________________________________</w:t>
      </w:r>
    </w:p>
    <w:p>
      <w:pPr>
        <w:widowControl w:val="0"/>
        <w:autoSpaceDE w:val="0"/>
        <w:autoSpaceDN w:val="0"/>
        <w:spacing w:line="240" w:lineRule="auto"/>
        <w:ind w:firstLine="480" w:firstLineChars="200"/>
        <w:jc w:val="both"/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 xml:space="preserve">                                     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  <w:t/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en-US"/>
        </w:rPr>
        <w:tab/>
      </w:r>
      <w:bookmarkStart w:id="0" w:name="_GoBack"/>
      <w:bookmarkEnd w:id="0"/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</w:rPr>
        <w:t>Semnătura</w:t>
      </w:r>
      <w:r>
        <w:rPr>
          <w:rFonts w:hint="default" w:ascii="Times New Roman" w:hAnsi="Times New Roman" w:eastAsia="TimesNewRomanPS-BoldMT" w:cs="Times New Roman"/>
          <w:b/>
          <w:color w:val="000000"/>
          <w:sz w:val="24"/>
          <w:szCs w:val="24"/>
          <w:lang w:val="ro-RO"/>
        </w:rPr>
        <w:t xml:space="preserve"> ______________________</w:t>
      </w:r>
    </w:p>
    <w:p/>
    <w:sectPr>
      <w:pgSz w:w="11906" w:h="16838"/>
      <w:pgMar w:top="850" w:right="850" w:bottom="850" w:left="113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26AD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E270F13"/>
    <w:rsid w:val="355E4A8B"/>
    <w:rsid w:val="38026ADA"/>
    <w:rsid w:val="3D681FCA"/>
    <w:rsid w:val="4EF26794"/>
    <w:rsid w:val="688173A7"/>
    <w:rsid w:val="68D6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afterLines="0" w:line="276" w:lineRule="auto"/>
    </w:pPr>
    <w:rPr>
      <w:rFonts w:ascii="Calibri" w:hAnsi="Calibri" w:eastAsia="Calibri" w:cs="Times New Roman"/>
      <w:sz w:val="22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2024-02-01T14:10:00Z</dcterms:created>
  <dc:creator>WPS_1659964711</dc:creator>
  <cp:lastModifiedBy>WPS_1659964711</cp:lastModifiedBy>
  <dcterms:modified xsi:type="dcterms:W3CDTF">2024-02-01T14:32:18Z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75C22918A2114E889D40A2B9B262C278_13</vt:lpwstr>
  </property>
</Properties>
</file>